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84EA5" w14:textId="77777777" w:rsidR="00752F3D" w:rsidRPr="00752F3D" w:rsidRDefault="00752F3D" w:rsidP="00752F3D">
      <w:pPr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52F3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ПРОЕКТ </w:t>
      </w:r>
      <w:r w:rsidR="00755105">
        <w:rPr>
          <w:rFonts w:ascii="Times New Roman" w:hAnsi="Times New Roman" w:cs="Times New Roman"/>
          <w:i w:val="0"/>
          <w:sz w:val="28"/>
          <w:szCs w:val="28"/>
          <w:lang w:val="ru-RU"/>
        </w:rPr>
        <w:t>ПОСТАНОВЛЕНИЯ</w:t>
      </w:r>
    </w:p>
    <w:p w14:paraId="1EFDB914" w14:textId="095010F4" w:rsidR="00DC3458" w:rsidRDefault="00DC3458" w:rsidP="00DC3458">
      <w:pPr>
        <w:pStyle w:val="13"/>
        <w:tabs>
          <w:tab w:val="left" w:pos="2268"/>
        </w:tabs>
        <w:ind w:right="510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внесении изменения в приложение 1 к </w:t>
      </w:r>
      <w:r w:rsidR="00755105">
        <w:rPr>
          <w:rFonts w:ascii="Times New Roman" w:hAnsi="Times New Roman"/>
        </w:rPr>
        <w:t>постановлению</w:t>
      </w:r>
      <w:r>
        <w:rPr>
          <w:rFonts w:ascii="Times New Roman" w:hAnsi="Times New Roman"/>
        </w:rPr>
        <w:t xml:space="preserve"> администрации района от </w:t>
      </w:r>
      <w:r w:rsidR="00DB1728">
        <w:rPr>
          <w:rFonts w:ascii="Times New Roman" w:hAnsi="Times New Roman"/>
        </w:rPr>
        <w:t>26.01.2023</w:t>
      </w:r>
      <w:r w:rsidR="00755105">
        <w:rPr>
          <w:rFonts w:ascii="Times New Roman" w:hAnsi="Times New Roman"/>
        </w:rPr>
        <w:t xml:space="preserve"> № </w:t>
      </w:r>
      <w:r w:rsidR="00DB1728">
        <w:rPr>
          <w:rFonts w:ascii="Times New Roman" w:hAnsi="Times New Roman"/>
        </w:rPr>
        <w:t>58</w:t>
      </w:r>
      <w:r>
        <w:rPr>
          <w:rFonts w:ascii="Times New Roman" w:hAnsi="Times New Roman"/>
        </w:rPr>
        <w:t xml:space="preserve"> «О создании </w:t>
      </w:r>
      <w:r w:rsidR="00DB1728">
        <w:rPr>
          <w:rFonts w:ascii="Times New Roman" w:hAnsi="Times New Roman"/>
        </w:rPr>
        <w:t>К</w:t>
      </w:r>
      <w:r>
        <w:rPr>
          <w:rFonts w:ascii="Times New Roman" w:hAnsi="Times New Roman"/>
        </w:rPr>
        <w:t>омиссии по осуществлению закупок товаров</w:t>
      </w:r>
      <w:r w:rsidR="00755105">
        <w:rPr>
          <w:rFonts w:ascii="Times New Roman" w:hAnsi="Times New Roman"/>
        </w:rPr>
        <w:t xml:space="preserve">, работ, услуг для обеспечения </w:t>
      </w:r>
      <w:r>
        <w:rPr>
          <w:rFonts w:ascii="Times New Roman" w:hAnsi="Times New Roman"/>
        </w:rPr>
        <w:t>нужд Нижневартовского района»</w:t>
      </w:r>
    </w:p>
    <w:p w14:paraId="06B20365" w14:textId="77777777" w:rsidR="00EC4BBF" w:rsidRDefault="00EC4BBF" w:rsidP="00C25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14:paraId="7638E5F9" w14:textId="77777777" w:rsidR="00DC3458" w:rsidRPr="00DC3458" w:rsidRDefault="00DC3458" w:rsidP="00DC3458">
      <w:pPr>
        <w:spacing w:after="0" w:line="240" w:lineRule="auto"/>
        <w:ind w:firstLine="708"/>
        <w:jc w:val="both"/>
        <w:rPr>
          <w:rFonts w:ascii="a_Timer" w:eastAsia="Times New Roman" w:hAnsi="a_Timer" w:cs="Times New Roman"/>
          <w:i w:val="0"/>
          <w:iCs w:val="0"/>
          <w:sz w:val="28"/>
          <w:lang w:val="ru-RU" w:eastAsia="ru-RU" w:bidi="ar-SA"/>
        </w:rPr>
      </w:pPr>
      <w:r w:rsidRPr="00DC345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 целях совершенствования работы администрации района по реализации </w:t>
      </w:r>
      <w:r w:rsidRPr="00DC3458">
        <w:rPr>
          <w:rFonts w:ascii="a_Timer" w:eastAsia="Times New Roman" w:hAnsi="a_Timer" w:cs="Times New Roman"/>
          <w:i w:val="0"/>
          <w:iCs w:val="0"/>
          <w:sz w:val="28"/>
          <w:lang w:val="ru-RU" w:eastAsia="ru-RU" w:bidi="ar-SA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14:paraId="7FDB68B4" w14:textId="77777777" w:rsidR="00DC3458" w:rsidRPr="00DC3458" w:rsidRDefault="00DC3458" w:rsidP="00DC3458">
      <w:pPr>
        <w:spacing w:after="0" w:line="240" w:lineRule="auto"/>
        <w:ind w:firstLine="708"/>
        <w:jc w:val="both"/>
        <w:rPr>
          <w:rFonts w:ascii="a_Timer" w:eastAsia="Times New Roman" w:hAnsi="a_Timer" w:cs="Times New Roman"/>
          <w:i w:val="0"/>
          <w:iCs w:val="0"/>
          <w:sz w:val="28"/>
          <w:lang w:val="ru-RU" w:eastAsia="ru-RU" w:bidi="ar-SA"/>
        </w:rPr>
      </w:pPr>
    </w:p>
    <w:p w14:paraId="606C21CA" w14:textId="6BB0F965" w:rsidR="003956F2" w:rsidRPr="00217D64" w:rsidRDefault="00DC3458" w:rsidP="006C7985">
      <w:pPr>
        <w:numPr>
          <w:ilvl w:val="0"/>
          <w:numId w:val="12"/>
        </w:numPr>
        <w:suppressAutoHyphens/>
        <w:snapToGrid w:val="0"/>
        <w:spacing w:after="0" w:line="240" w:lineRule="auto"/>
        <w:ind w:left="0" w:right="-2" w:firstLine="426"/>
        <w:jc w:val="both"/>
        <w:rPr>
          <w:rFonts w:ascii="Times New Roman" w:hAnsi="Times New Roman" w:cs="Times New Roman"/>
          <w:i w:val="0"/>
          <w:sz w:val="28"/>
          <w:lang w:val="ru-RU"/>
        </w:rPr>
      </w:pPr>
      <w:r w:rsidRPr="00DB1728">
        <w:rPr>
          <w:rFonts w:ascii="a_Timer" w:eastAsia="Times New Roman" w:hAnsi="a_Timer" w:cs="Times New Roman"/>
          <w:i w:val="0"/>
          <w:iCs w:val="0"/>
          <w:sz w:val="28"/>
          <w:lang w:val="ru-RU" w:eastAsia="ru-RU" w:bidi="ar-SA"/>
        </w:rPr>
        <w:t xml:space="preserve">Внести изменения в приложение 1 к </w:t>
      </w:r>
      <w:r w:rsidR="00755105" w:rsidRPr="00DB1728">
        <w:rPr>
          <w:rFonts w:ascii="a_Timer" w:eastAsia="Times New Roman" w:hAnsi="a_Timer" w:cs="Times New Roman"/>
          <w:i w:val="0"/>
          <w:iCs w:val="0"/>
          <w:sz w:val="28"/>
          <w:lang w:val="ru-RU" w:eastAsia="ru-RU" w:bidi="ar-SA"/>
        </w:rPr>
        <w:t xml:space="preserve">постановлению администрации района от </w:t>
      </w:r>
      <w:r w:rsidR="00DB1728" w:rsidRPr="00DB1728">
        <w:rPr>
          <w:rFonts w:ascii="a_Timer" w:eastAsia="Times New Roman" w:hAnsi="a_Timer" w:cs="Times New Roman"/>
          <w:i w:val="0"/>
          <w:iCs w:val="0"/>
          <w:sz w:val="28"/>
          <w:lang w:val="ru-RU" w:eastAsia="ru-RU" w:bidi="ar-SA"/>
        </w:rPr>
        <w:t>26.01.2023 № 58 «О создании Комиссии по осуществлению закупок товаров, работ, услуг для обеспечения нужд Нижневартовского района»</w:t>
      </w:r>
      <w:r w:rsidR="00D37217">
        <w:rPr>
          <w:rFonts w:ascii="a_Timer" w:eastAsia="Times New Roman" w:hAnsi="a_Timer" w:cs="Times New Roman"/>
          <w:i w:val="0"/>
          <w:iCs w:val="0"/>
          <w:sz w:val="28"/>
          <w:lang w:val="ru-RU" w:eastAsia="ru-RU" w:bidi="ar-SA"/>
        </w:rPr>
        <w:t xml:space="preserve"> (с изменениями от 04.05.2023 №440)</w:t>
      </w:r>
      <w:bookmarkStart w:id="0" w:name="_GoBack"/>
      <w:bookmarkEnd w:id="0"/>
      <w:r w:rsidR="00217D64">
        <w:rPr>
          <w:rFonts w:ascii="a_Timer" w:eastAsia="Times New Roman" w:hAnsi="a_Timer" w:cs="Times New Roman"/>
          <w:i w:val="0"/>
          <w:iCs w:val="0"/>
          <w:sz w:val="28"/>
          <w:lang w:val="ru-RU" w:eastAsia="ru-RU" w:bidi="ar-SA"/>
        </w:rPr>
        <w:t xml:space="preserve"> изменение, изложив его в следующей редакции:</w:t>
      </w:r>
    </w:p>
    <w:p w14:paraId="654AAF3B" w14:textId="77777777" w:rsidR="00217D64" w:rsidRPr="00217D64" w:rsidRDefault="00217D64" w:rsidP="00217D64">
      <w:pPr>
        <w:suppressAutoHyphens/>
        <w:snapToGrid w:val="0"/>
        <w:spacing w:after="0" w:line="240" w:lineRule="auto"/>
        <w:ind w:left="426" w:right="-2"/>
        <w:jc w:val="both"/>
        <w:rPr>
          <w:rFonts w:ascii="Times New Roman" w:hAnsi="Times New Roman" w:cs="Times New Roman"/>
          <w:i w:val="0"/>
          <w:sz w:val="28"/>
          <w:lang w:val="ru-RU"/>
        </w:rPr>
      </w:pPr>
    </w:p>
    <w:p w14:paraId="05D8EAEC" w14:textId="77777777" w:rsidR="00217D64" w:rsidRDefault="00217D64" w:rsidP="00217D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302817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Приложение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 w:rsidRPr="00302817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к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постановлению</w:t>
      </w:r>
    </w:p>
    <w:p w14:paraId="6DB913F5" w14:textId="77777777" w:rsidR="00217D64" w:rsidRPr="00302817" w:rsidRDefault="00217D64" w:rsidP="00217D6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                                                                                </w:t>
      </w:r>
      <w:r w:rsidRPr="00302817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администрации</w:t>
      </w:r>
      <w:r w:rsidRPr="006D2CFE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 w:rsidRPr="00302817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района</w:t>
      </w:r>
    </w:p>
    <w:p w14:paraId="703F8EFE" w14:textId="7D315C19" w:rsidR="00217D64" w:rsidRPr="00302817" w:rsidRDefault="00217D64" w:rsidP="0021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                                                                      </w:t>
      </w:r>
      <w:r w:rsidRPr="00302817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26.01.2023</w:t>
      </w:r>
      <w:r w:rsidRPr="00302817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года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№</w:t>
      </w:r>
      <w:r w:rsidRPr="00302817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58</w:t>
      </w:r>
    </w:p>
    <w:p w14:paraId="515DA32E" w14:textId="77777777" w:rsidR="00217D64" w:rsidRPr="00302817" w:rsidRDefault="00217D64" w:rsidP="00217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14:paraId="1049EDC3" w14:textId="77777777" w:rsidR="00217D64" w:rsidRDefault="00217D64" w:rsidP="00217D6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bookmarkStart w:id="1" w:name="Par29"/>
      <w:bookmarkEnd w:id="1"/>
      <w:r w:rsidRPr="00E039B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Состав</w:t>
      </w:r>
    </w:p>
    <w:p w14:paraId="7F330157" w14:textId="77777777" w:rsidR="00217D64" w:rsidRDefault="00217D64" w:rsidP="00217D6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</w:t>
      </w:r>
      <w:r w:rsidRPr="00E039B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омиссии по осуществлению закупок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товаров, работ, услуг </w:t>
      </w:r>
      <w:r w:rsidRPr="00E039B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для обеспечения нужд Нижневартовск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ого</w:t>
      </w:r>
      <w:r w:rsidRPr="00E039B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район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</w:t>
      </w:r>
    </w:p>
    <w:p w14:paraId="69A719F9" w14:textId="77777777" w:rsidR="00217D64" w:rsidRPr="00E039B9" w:rsidRDefault="00217D64" w:rsidP="00217D6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42"/>
        <w:gridCol w:w="1540"/>
        <w:gridCol w:w="1276"/>
        <w:gridCol w:w="3387"/>
      </w:tblGrid>
      <w:tr w:rsidR="00217D64" w:rsidRPr="00F72A92" w14:paraId="4BADD327" w14:textId="77777777" w:rsidTr="00217D64">
        <w:tc>
          <w:tcPr>
            <w:tcW w:w="3142" w:type="dxa"/>
          </w:tcPr>
          <w:p w14:paraId="17AB9A58" w14:textId="77777777" w:rsidR="00217D64" w:rsidRPr="00CB4D6E" w:rsidRDefault="00217D64" w:rsidP="00AF325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14:paraId="2D4CE34F" w14:textId="77777777" w:rsidR="00217D64" w:rsidRPr="00CB4D6E" w:rsidRDefault="00217D64" w:rsidP="00AF325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B4D6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Основной состав</w:t>
            </w:r>
          </w:p>
        </w:tc>
        <w:tc>
          <w:tcPr>
            <w:tcW w:w="3387" w:type="dxa"/>
          </w:tcPr>
          <w:p w14:paraId="79B91028" w14:textId="77777777" w:rsidR="00217D64" w:rsidRPr="00CB4D6E" w:rsidRDefault="00217D64" w:rsidP="00AF325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B4D6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Резервный состав</w:t>
            </w:r>
          </w:p>
        </w:tc>
      </w:tr>
      <w:tr w:rsidR="00217D64" w:rsidRPr="00217D64" w14:paraId="3A91FD5C" w14:textId="77777777" w:rsidTr="00217D64">
        <w:tc>
          <w:tcPr>
            <w:tcW w:w="3142" w:type="dxa"/>
          </w:tcPr>
          <w:p w14:paraId="668A6C7C" w14:textId="77777777" w:rsidR="00217D64" w:rsidRPr="00CB4D6E" w:rsidRDefault="00217D64" w:rsidP="00AF325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B4D6E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2816" w:type="dxa"/>
            <w:gridSpan w:val="2"/>
          </w:tcPr>
          <w:p w14:paraId="6770D1C6" w14:textId="77777777" w:rsidR="00217D64" w:rsidRPr="00CB4D6E" w:rsidRDefault="00217D64" w:rsidP="00AF325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Шатских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Елена Ивановна, начальник управления экономики администрации района</w:t>
            </w:r>
          </w:p>
        </w:tc>
        <w:tc>
          <w:tcPr>
            <w:tcW w:w="3387" w:type="dxa"/>
          </w:tcPr>
          <w:p w14:paraId="6E2C7504" w14:textId="77777777" w:rsidR="00217D64" w:rsidRPr="00CB4D6E" w:rsidRDefault="00217D64" w:rsidP="00AF325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34FF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Каргапольцева Елена Валерьевна, начальник отдела муниципальных закупок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управления</w:t>
            </w:r>
            <w:r w:rsidRPr="00534FF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экономики администрации района</w:t>
            </w:r>
          </w:p>
        </w:tc>
      </w:tr>
      <w:tr w:rsidR="00217D64" w:rsidRPr="00F72A92" w14:paraId="6E05C787" w14:textId="77777777" w:rsidTr="00217D64">
        <w:tc>
          <w:tcPr>
            <w:tcW w:w="9345" w:type="dxa"/>
            <w:gridSpan w:val="4"/>
          </w:tcPr>
          <w:p w14:paraId="0DB18346" w14:textId="77777777" w:rsidR="00217D64" w:rsidRPr="00CB4D6E" w:rsidRDefault="00217D64" w:rsidP="00AF325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B4D6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Члены комиссии:</w:t>
            </w:r>
          </w:p>
        </w:tc>
      </w:tr>
      <w:tr w:rsidR="00217D64" w:rsidRPr="00F72A92" w14:paraId="1434B211" w14:textId="77777777" w:rsidTr="00217D64">
        <w:tc>
          <w:tcPr>
            <w:tcW w:w="4682" w:type="dxa"/>
            <w:gridSpan w:val="2"/>
          </w:tcPr>
          <w:p w14:paraId="6EC48199" w14:textId="77777777" w:rsidR="00217D64" w:rsidRPr="00CB4D6E" w:rsidRDefault="00217D64" w:rsidP="00AF325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B4D6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Основной состав</w:t>
            </w:r>
          </w:p>
        </w:tc>
        <w:tc>
          <w:tcPr>
            <w:tcW w:w="4663" w:type="dxa"/>
            <w:gridSpan w:val="2"/>
          </w:tcPr>
          <w:p w14:paraId="03ACB8A8" w14:textId="77777777" w:rsidR="00217D64" w:rsidRPr="00CB4D6E" w:rsidRDefault="00217D64" w:rsidP="00AF3250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B4D6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Резервный состав</w:t>
            </w:r>
          </w:p>
        </w:tc>
      </w:tr>
      <w:tr w:rsidR="00217D64" w:rsidRPr="00217D64" w14:paraId="7ADD74B3" w14:textId="77777777" w:rsidTr="00217D64">
        <w:tc>
          <w:tcPr>
            <w:tcW w:w="4682" w:type="dxa"/>
            <w:gridSpan w:val="2"/>
          </w:tcPr>
          <w:p w14:paraId="449FF005" w14:textId="77777777" w:rsidR="00217D64" w:rsidRPr="00C60C92" w:rsidRDefault="00217D64" w:rsidP="00AF325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Мурзыванова Светлана Вячеславовна, начальник юридического отдела </w:t>
            </w:r>
            <w:r w:rsidRPr="00072C56">
              <w:rPr>
                <w:rFonts w:ascii="Times New Roman" w:hAnsi="Times New Roman" w:cs="Times New Roman"/>
                <w:i w:val="0"/>
                <w:sz w:val="24"/>
                <w:szCs w:val="24"/>
              </w:rPr>
              <w:t>управления правового обеспечения и организации местного самоуправления администрации района</w:t>
            </w:r>
          </w:p>
        </w:tc>
        <w:tc>
          <w:tcPr>
            <w:tcW w:w="4663" w:type="dxa"/>
            <w:gridSpan w:val="2"/>
          </w:tcPr>
          <w:p w14:paraId="46C7D259" w14:textId="77777777" w:rsidR="00217D64" w:rsidRPr="00C60C92" w:rsidRDefault="00217D64" w:rsidP="00AF325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Михеев Илья Витальевич</w:t>
            </w:r>
            <w:r w:rsidRPr="00C60C9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специалист-эксперт</w:t>
            </w:r>
            <w:r w:rsidRPr="00C60C9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отдела правовой работы с поселениями управления</w:t>
            </w:r>
            <w:r w:rsidRPr="0077032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правового обеспечения и организации местного самоуправления администрации района</w:t>
            </w:r>
          </w:p>
        </w:tc>
      </w:tr>
      <w:tr w:rsidR="00217D64" w:rsidRPr="00217D64" w14:paraId="1576FF88" w14:textId="77777777" w:rsidTr="00217D64">
        <w:tc>
          <w:tcPr>
            <w:tcW w:w="4682" w:type="dxa"/>
            <w:gridSpan w:val="2"/>
          </w:tcPr>
          <w:p w14:paraId="1CD2E519" w14:textId="77777777" w:rsidR="00217D64" w:rsidRPr="002C3B15" w:rsidRDefault="00217D64" w:rsidP="00AF3250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2C3B15">
              <w:rPr>
                <w:rFonts w:ascii="Times New Roman" w:hAnsi="Times New Roman" w:cs="Times New Roman"/>
                <w:i w:val="0"/>
                <w:sz w:val="24"/>
                <w:szCs w:val="24"/>
              </w:rPr>
              <w:t>Диева</w:t>
            </w:r>
            <w:proofErr w:type="spellEnd"/>
            <w:r w:rsidRPr="002C3B1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Оксана Евгеньевна, начальник отдела тарифной и ценовой политики администрации района</w:t>
            </w:r>
          </w:p>
        </w:tc>
        <w:tc>
          <w:tcPr>
            <w:tcW w:w="4663" w:type="dxa"/>
            <w:gridSpan w:val="2"/>
          </w:tcPr>
          <w:p w14:paraId="61ABC37A" w14:textId="77777777" w:rsidR="00217D64" w:rsidRPr="002C3B15" w:rsidRDefault="00217D64" w:rsidP="00AF3250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C3B15">
              <w:rPr>
                <w:rFonts w:ascii="Times New Roman" w:hAnsi="Times New Roman" w:cs="Times New Roman"/>
                <w:i w:val="0"/>
                <w:sz w:val="24"/>
                <w:szCs w:val="24"/>
              </w:rPr>
              <w:t>Ларина Ирина Викторовна, специалист - эксперт отдела тарифной и ценовой политики администрации района</w:t>
            </w:r>
          </w:p>
        </w:tc>
      </w:tr>
      <w:tr w:rsidR="00217D64" w:rsidRPr="00217D64" w14:paraId="1549C2A4" w14:textId="77777777" w:rsidTr="00217D64">
        <w:tc>
          <w:tcPr>
            <w:tcW w:w="4682" w:type="dxa"/>
            <w:gridSpan w:val="2"/>
          </w:tcPr>
          <w:p w14:paraId="1135C094" w14:textId="77777777" w:rsidR="00217D64" w:rsidRPr="00CB4D6E" w:rsidRDefault="00217D64" w:rsidP="00AF3250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34FF7">
              <w:rPr>
                <w:rFonts w:ascii="Times New Roman" w:hAnsi="Times New Roman" w:cs="Times New Roman"/>
                <w:i w:val="0"/>
                <w:sz w:val="24"/>
                <w:szCs w:val="24"/>
              </w:rPr>
              <w:t>Зиярова Наталья Александровна, заместитель начальник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534FF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отдела </w:t>
            </w:r>
            <w:r w:rsidRPr="00534FF7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муниципальных закупок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управления </w:t>
            </w:r>
            <w:r w:rsidRPr="00534FF7">
              <w:rPr>
                <w:rFonts w:ascii="Times New Roman" w:hAnsi="Times New Roman" w:cs="Times New Roman"/>
                <w:i w:val="0"/>
                <w:sz w:val="24"/>
                <w:szCs w:val="24"/>
              </w:rPr>
              <w:t>экономики администрации района</w:t>
            </w:r>
          </w:p>
        </w:tc>
        <w:tc>
          <w:tcPr>
            <w:tcW w:w="4663" w:type="dxa"/>
            <w:gridSpan w:val="2"/>
          </w:tcPr>
          <w:p w14:paraId="56299BC5" w14:textId="77777777" w:rsidR="00217D64" w:rsidRDefault="00217D64" w:rsidP="00AF3250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Селезнева Оксана Александровна, </w:t>
            </w:r>
            <w:r w:rsidRPr="00CB4D6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специалист-эксперт отдела </w:t>
            </w:r>
            <w:r w:rsidRPr="00CB4D6E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муниципальных закупок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управления</w:t>
            </w:r>
            <w:r w:rsidRPr="00CB4D6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экономики администрации района</w:t>
            </w:r>
          </w:p>
        </w:tc>
      </w:tr>
      <w:tr w:rsidR="00217D64" w:rsidRPr="00217D64" w14:paraId="6B137A60" w14:textId="77777777" w:rsidTr="00217D64">
        <w:tc>
          <w:tcPr>
            <w:tcW w:w="4682" w:type="dxa"/>
            <w:gridSpan w:val="2"/>
          </w:tcPr>
          <w:p w14:paraId="49BCBA89" w14:textId="57CB9896" w:rsidR="00217D64" w:rsidRPr="00CB4D6E" w:rsidRDefault="00217D64" w:rsidP="00AF3250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67578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Руководитель заказчика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или р</w:t>
            </w:r>
            <w:r w:rsidRPr="00CB4D6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уководитель структурного подразделения администрации </w:t>
            </w:r>
            <w:proofErr w:type="gramStart"/>
            <w:r w:rsidRPr="00CB4D6E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района</w:t>
            </w:r>
            <w:proofErr w:type="gramEnd"/>
            <w:r w:rsidRPr="00CB4D6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86E09">
              <w:rPr>
                <w:rFonts w:ascii="Times New Roman" w:hAnsi="Times New Roman" w:cs="Times New Roman"/>
                <w:i w:val="0"/>
                <w:sz w:val="24"/>
                <w:szCs w:val="24"/>
              </w:rPr>
              <w:t>курирующего предмет осуществления закупки</w:t>
            </w:r>
            <w:r w:rsidRPr="00CB4D6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(в случаях если заказчиком выступает администрация района)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 ответственный исполнитель (соисполнитель) муниципальной программы</w:t>
            </w:r>
          </w:p>
        </w:tc>
        <w:tc>
          <w:tcPr>
            <w:tcW w:w="4663" w:type="dxa"/>
            <w:gridSpan w:val="2"/>
          </w:tcPr>
          <w:p w14:paraId="684CF302" w14:textId="761AB3C4" w:rsidR="00217D64" w:rsidRDefault="00217D64" w:rsidP="00AF3250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Л</w:t>
            </w:r>
            <w:r w:rsidRPr="00767578">
              <w:rPr>
                <w:rFonts w:ascii="Times New Roman" w:hAnsi="Times New Roman" w:cs="Times New Roman"/>
                <w:i w:val="0"/>
                <w:sz w:val="24"/>
                <w:szCs w:val="24"/>
              </w:rPr>
              <w:t>ицо, исполняющее обязанности руководителя заказчика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или </w:t>
            </w:r>
            <w:r w:rsidRPr="0076757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л</w:t>
            </w:r>
            <w:r w:rsidRPr="00CB4D6E">
              <w:rPr>
                <w:rFonts w:ascii="Times New Roman" w:hAnsi="Times New Roman" w:cs="Times New Roman"/>
                <w:i w:val="0"/>
                <w:sz w:val="24"/>
                <w:szCs w:val="24"/>
              </w:rPr>
              <w:t>ицо</w:t>
            </w:r>
            <w:proofErr w:type="gramEnd"/>
            <w:r w:rsidRPr="00CB4D6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 установленном порядке </w:t>
            </w:r>
            <w:r w:rsidRPr="00CB4D6E">
              <w:rPr>
                <w:rFonts w:ascii="Times New Roman" w:hAnsi="Times New Roman" w:cs="Times New Roman"/>
                <w:i w:val="0"/>
                <w:sz w:val="24"/>
                <w:szCs w:val="24"/>
              </w:rPr>
              <w:t>исполняющее обязанности руководителя структурного подразделения администрации района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CB4D6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86E09">
              <w:rPr>
                <w:rFonts w:ascii="Times New Roman" w:hAnsi="Times New Roman" w:cs="Times New Roman"/>
                <w:i w:val="0"/>
                <w:sz w:val="24"/>
                <w:szCs w:val="24"/>
              </w:rPr>
              <w:t>курирующего предмет осуществления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закупки</w:t>
            </w:r>
            <w:r w:rsidRPr="00CB4D6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(в случаях если заказчиком выступает администрация района)</w:t>
            </w:r>
            <w:r w:rsidR="00655E6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лицо </w:t>
            </w:r>
            <w:r w:rsidR="00655E61" w:rsidRPr="00655E61">
              <w:rPr>
                <w:rFonts w:ascii="Times New Roman" w:hAnsi="Times New Roman" w:cs="Times New Roman"/>
                <w:i w:val="0"/>
                <w:sz w:val="24"/>
                <w:szCs w:val="24"/>
              </w:rPr>
              <w:t>исполняющее обязанности руководителя</w:t>
            </w:r>
            <w:r w:rsidR="00655E6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ответственного исполнителя (соисполнителя) муниципальной программы</w:t>
            </w:r>
          </w:p>
        </w:tc>
      </w:tr>
    </w:tbl>
    <w:p w14:paraId="0A013BD5" w14:textId="77777777" w:rsidR="00217D64" w:rsidRDefault="00217D64" w:rsidP="00217D64">
      <w:pPr>
        <w:suppressAutoHyphens/>
        <w:snapToGrid w:val="0"/>
        <w:spacing w:after="0" w:line="240" w:lineRule="auto"/>
        <w:ind w:left="426" w:right="-2"/>
        <w:jc w:val="both"/>
        <w:rPr>
          <w:rFonts w:ascii="Times New Roman" w:hAnsi="Times New Roman" w:cs="Times New Roman"/>
          <w:i w:val="0"/>
          <w:sz w:val="28"/>
          <w:lang w:val="ru-RU"/>
        </w:rPr>
      </w:pPr>
    </w:p>
    <w:p w14:paraId="2F592C08" w14:textId="7C737E74" w:rsidR="00316D47" w:rsidRPr="006279C1" w:rsidRDefault="00316D47" w:rsidP="003956F2">
      <w:pPr>
        <w:tabs>
          <w:tab w:val="left" w:pos="7655"/>
        </w:tabs>
        <w:snapToGrid w:val="0"/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16D4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</w:t>
      </w:r>
      <w:r w:rsidRPr="006279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</w:t>
      </w:r>
      <w:r w:rsidRPr="00316D4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Отделу делопроизводства, контроля и обеспечения работы руководства управления обеспечения деятельности администрации района</w:t>
      </w:r>
      <w:r w:rsidRPr="006279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администрации района разместить постановление на официальном веб-сайте администрации района: </w:t>
      </w:r>
      <w:r w:rsidRPr="006279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ar-SA"/>
        </w:rPr>
        <w:t>www</w:t>
      </w:r>
      <w:r w:rsidRPr="006279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proofErr w:type="spellStart"/>
      <w:r w:rsidRPr="006279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ar-SA"/>
        </w:rPr>
        <w:t>nvraion</w:t>
      </w:r>
      <w:proofErr w:type="spellEnd"/>
      <w:r w:rsidRPr="006279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proofErr w:type="spellStart"/>
      <w:r w:rsidRPr="006279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 w:bidi="ar-SA"/>
        </w:rPr>
        <w:t>ru</w:t>
      </w:r>
      <w:proofErr w:type="spellEnd"/>
      <w:r w:rsidRPr="006279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</w:t>
      </w:r>
    </w:p>
    <w:p w14:paraId="0AFB0D18" w14:textId="77777777" w:rsidR="003956F2" w:rsidRDefault="003956F2" w:rsidP="00316D47">
      <w:pPr>
        <w:tabs>
          <w:tab w:val="left" w:pos="7655"/>
        </w:tabs>
        <w:snapToGri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14:paraId="5C32118E" w14:textId="7621B7A9" w:rsidR="00316D47" w:rsidRPr="00316D47" w:rsidRDefault="00316D47" w:rsidP="003956F2">
      <w:pPr>
        <w:tabs>
          <w:tab w:val="left" w:pos="7655"/>
        </w:tabs>
        <w:snapToGri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16D4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3. Управлению общественных связей и информационной политики администрации района</w:t>
      </w:r>
      <w:r w:rsidR="00DB172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(С.Ю. Маликов)</w:t>
      </w:r>
      <w:r w:rsidRPr="00316D4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опубликовать постановление в приложении «Официальный бюллетень» к районной газете «Новости Приобья».</w:t>
      </w:r>
    </w:p>
    <w:p w14:paraId="07D86B80" w14:textId="77777777" w:rsidR="00316D47" w:rsidRPr="00316D47" w:rsidRDefault="00316D47" w:rsidP="00316D47">
      <w:pPr>
        <w:tabs>
          <w:tab w:val="left" w:pos="7655"/>
        </w:tabs>
        <w:snapToGri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14:paraId="14A0CB18" w14:textId="77777777" w:rsidR="00316D47" w:rsidRPr="00316D47" w:rsidRDefault="00316D47" w:rsidP="003956F2">
      <w:pPr>
        <w:tabs>
          <w:tab w:val="left" w:pos="7655"/>
        </w:tabs>
        <w:snapToGri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16D4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4. Постановление вступает в силу после его официального опубликования (обнародования).</w:t>
      </w:r>
    </w:p>
    <w:p w14:paraId="779C1708" w14:textId="77777777" w:rsidR="00316D47" w:rsidRPr="00316D47" w:rsidRDefault="00316D47" w:rsidP="00316D47">
      <w:pPr>
        <w:tabs>
          <w:tab w:val="left" w:pos="7655"/>
        </w:tabs>
        <w:snapToGri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14:paraId="3A2C7A67" w14:textId="77777777" w:rsidR="00316D47" w:rsidRPr="00316D47" w:rsidRDefault="00316D47" w:rsidP="00316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bidi="ar-SA"/>
        </w:rPr>
      </w:pPr>
      <w:r w:rsidRPr="00316D4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bidi="ar-SA"/>
        </w:rPr>
        <w:t>5. Контроль за выполнением постановления возложить на заместителя главы района по экономике и финансам Т.А. Колокольцеву.</w:t>
      </w:r>
    </w:p>
    <w:p w14:paraId="57609BDB" w14:textId="77777777" w:rsidR="00752F3D" w:rsidRDefault="00752F3D" w:rsidP="00FB17A5">
      <w:pPr>
        <w:widowControl w:val="0"/>
        <w:spacing w:line="24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</w:p>
    <w:p w14:paraId="3048039D" w14:textId="77777777" w:rsidR="00DC3458" w:rsidRPr="00752F3D" w:rsidRDefault="00DC3458" w:rsidP="00FB17A5">
      <w:pPr>
        <w:widowControl w:val="0"/>
        <w:spacing w:line="24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</w:p>
    <w:p w14:paraId="3273D12E" w14:textId="77777777" w:rsidR="005676B4" w:rsidRDefault="005676B4" w:rsidP="005676B4">
      <w:pPr>
        <w:widowControl w:val="0"/>
        <w:spacing w:after="0" w:line="240" w:lineRule="auto"/>
        <w:jc w:val="both"/>
        <w:rPr>
          <w:rFonts w:ascii="Times New Roman" w:hAnsi="Times New Roman" w:cs="Times New Roman"/>
          <w:i w:val="0"/>
          <w:sz w:val="28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Исполняющий обязанности</w:t>
      </w:r>
    </w:p>
    <w:p w14:paraId="55BF7CD2" w14:textId="4DD3934D" w:rsidR="00752F3D" w:rsidRPr="00752F3D" w:rsidRDefault="005676B4" w:rsidP="005676B4">
      <w:pPr>
        <w:widowControl w:val="0"/>
        <w:spacing w:after="0" w:line="240" w:lineRule="auto"/>
        <w:jc w:val="both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sz w:val="28"/>
          <w:lang w:val="ru-RU"/>
        </w:rPr>
        <w:t>г</w:t>
      </w:r>
      <w:r w:rsidRPr="00752F3D">
        <w:rPr>
          <w:rFonts w:ascii="Times New Roman" w:hAnsi="Times New Roman" w:cs="Times New Roman"/>
          <w:i w:val="0"/>
          <w:sz w:val="28"/>
          <w:lang w:val="ru-RU"/>
        </w:rPr>
        <w:t>лав</w:t>
      </w:r>
      <w:r>
        <w:rPr>
          <w:rFonts w:ascii="Times New Roman" w:hAnsi="Times New Roman" w:cs="Times New Roman"/>
          <w:i w:val="0"/>
          <w:sz w:val="28"/>
          <w:lang w:val="ru-RU"/>
        </w:rPr>
        <w:t>ы</w:t>
      </w:r>
      <w:r w:rsidRPr="00752F3D">
        <w:rPr>
          <w:rFonts w:ascii="Times New Roman" w:hAnsi="Times New Roman" w:cs="Times New Roman"/>
          <w:i w:val="0"/>
          <w:sz w:val="28"/>
          <w:lang w:val="ru-RU"/>
        </w:rPr>
        <w:t xml:space="preserve"> района</w:t>
      </w:r>
      <w:r w:rsidR="00752F3D" w:rsidRPr="00752F3D">
        <w:rPr>
          <w:rFonts w:ascii="Times New Roman" w:hAnsi="Times New Roman" w:cs="Times New Roman"/>
          <w:i w:val="0"/>
          <w:sz w:val="28"/>
          <w:lang w:val="ru-RU"/>
        </w:rPr>
        <w:t xml:space="preserve">                                          </w:t>
      </w:r>
      <w:r w:rsidR="00733AA5">
        <w:rPr>
          <w:rFonts w:ascii="Times New Roman" w:hAnsi="Times New Roman" w:cs="Times New Roman"/>
          <w:i w:val="0"/>
          <w:sz w:val="28"/>
          <w:lang w:val="ru-RU"/>
        </w:rPr>
        <w:t xml:space="preserve">          </w:t>
      </w:r>
      <w:r w:rsidR="00752F3D" w:rsidRPr="00752F3D">
        <w:rPr>
          <w:rFonts w:ascii="Times New Roman" w:hAnsi="Times New Roman" w:cs="Times New Roman"/>
          <w:i w:val="0"/>
          <w:sz w:val="28"/>
          <w:lang w:val="ru-RU"/>
        </w:rPr>
        <w:t xml:space="preserve">    </w:t>
      </w:r>
      <w:r w:rsidR="00E039B9">
        <w:rPr>
          <w:rFonts w:ascii="Times New Roman" w:hAnsi="Times New Roman" w:cs="Times New Roman"/>
          <w:i w:val="0"/>
          <w:sz w:val="28"/>
          <w:lang w:val="ru-RU"/>
        </w:rPr>
        <w:t xml:space="preserve">                            </w:t>
      </w:r>
      <w:r>
        <w:rPr>
          <w:rFonts w:ascii="Times New Roman" w:hAnsi="Times New Roman" w:cs="Times New Roman"/>
          <w:i w:val="0"/>
          <w:sz w:val="28"/>
          <w:lang w:val="ru-RU"/>
        </w:rPr>
        <w:t>Т.А. Колокольцева</w:t>
      </w:r>
    </w:p>
    <w:p w14:paraId="2E245583" w14:textId="77777777" w:rsidR="00752F3D" w:rsidRPr="00752F3D" w:rsidRDefault="00752F3D" w:rsidP="00FB17A5">
      <w:pPr>
        <w:widowControl w:val="0"/>
        <w:spacing w:line="240" w:lineRule="auto"/>
        <w:jc w:val="both"/>
        <w:rPr>
          <w:lang w:val="ru-RU"/>
        </w:rPr>
      </w:pPr>
    </w:p>
    <w:p w14:paraId="42F15888" w14:textId="77777777" w:rsidR="00614D5C" w:rsidRPr="00302817" w:rsidRDefault="00614D5C" w:rsidP="00C25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2817">
        <w:rPr>
          <w:rFonts w:ascii="Times New Roman" w:hAnsi="Times New Roman" w:cs="Times New Roman"/>
          <w:sz w:val="28"/>
          <w:szCs w:val="28"/>
          <w:lang w:val="ru-RU"/>
        </w:rPr>
        <w:br/>
      </w:r>
    </w:p>
    <w:p w14:paraId="3FDE405C" w14:textId="77777777" w:rsidR="00614D5C" w:rsidRDefault="00614D5C" w:rsidP="00C251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14:paraId="4C57D2ED" w14:textId="77777777" w:rsidR="00FB17A5" w:rsidRDefault="007B6694" w:rsidP="007B66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bookmarkStart w:id="2" w:name="Par1"/>
      <w:bookmarkStart w:id="3" w:name="Par23"/>
      <w:bookmarkEnd w:id="2"/>
      <w:bookmarkEnd w:id="3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                  </w:t>
      </w:r>
      <w:r w:rsidR="00B5261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</w:t>
      </w:r>
    </w:p>
    <w:p w14:paraId="32D8B5F1" w14:textId="5DBE7BD6" w:rsidR="00825D26" w:rsidRPr="00E039B9" w:rsidRDefault="00755105" w:rsidP="00217D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</w:t>
      </w:r>
    </w:p>
    <w:sectPr w:rsidR="00825D26" w:rsidRPr="00E039B9" w:rsidSect="00733AA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5C251" w14:textId="77777777" w:rsidR="00361CB8" w:rsidRDefault="00361CB8" w:rsidP="005729C9">
      <w:pPr>
        <w:spacing w:after="0" w:line="240" w:lineRule="auto"/>
      </w:pPr>
      <w:r>
        <w:separator/>
      </w:r>
    </w:p>
  </w:endnote>
  <w:endnote w:type="continuationSeparator" w:id="0">
    <w:p w14:paraId="3A935108" w14:textId="77777777" w:rsidR="00361CB8" w:rsidRDefault="00361CB8" w:rsidP="0057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5D2A9" w14:textId="77777777" w:rsidR="00361CB8" w:rsidRDefault="00361CB8" w:rsidP="005729C9">
      <w:pPr>
        <w:spacing w:after="0" w:line="240" w:lineRule="auto"/>
      </w:pPr>
      <w:r>
        <w:separator/>
      </w:r>
    </w:p>
  </w:footnote>
  <w:footnote w:type="continuationSeparator" w:id="0">
    <w:p w14:paraId="3333FBDF" w14:textId="77777777" w:rsidR="00361CB8" w:rsidRDefault="00361CB8" w:rsidP="00572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5111C" w14:textId="77777777" w:rsidR="005729C9" w:rsidRDefault="00921B77">
    <w:pPr>
      <w:pStyle w:val="afb"/>
      <w:framePr w:w="11976" w:h="192" w:wrap="none" w:vAnchor="text" w:hAnchor="page" w:x="1" w:y="180"/>
      <w:shd w:val="clear" w:color="auto" w:fill="auto"/>
      <w:ind w:left="6475"/>
    </w:pPr>
    <w:r>
      <w:fldChar w:fldCharType="begin"/>
    </w:r>
    <w:r w:rsidR="002F438C">
      <w:instrText xml:space="preserve"> PAGE \* MERGEFORMAT </w:instrText>
    </w:r>
    <w:r>
      <w:fldChar w:fldCharType="separate"/>
    </w:r>
    <w:r w:rsidR="00D37217" w:rsidRPr="00D37217">
      <w:rPr>
        <w:rStyle w:val="12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B"/>
    <w:multiLevelType w:val="multilevel"/>
    <w:tmpl w:val="0000000A"/>
    <w:lvl w:ilvl="0">
      <w:start w:val="6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1"/>
    <w:multiLevelType w:val="multilevel"/>
    <w:tmpl w:val="00000010"/>
    <w:lvl w:ilvl="0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464E7066"/>
    <w:multiLevelType w:val="multilevel"/>
    <w:tmpl w:val="D0029D4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9">
    <w:nsid w:val="4F2C18AF"/>
    <w:multiLevelType w:val="hybridMultilevel"/>
    <w:tmpl w:val="F53C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1455A"/>
    <w:multiLevelType w:val="hybridMultilevel"/>
    <w:tmpl w:val="8FEA872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CE51E7F"/>
    <w:multiLevelType w:val="multilevel"/>
    <w:tmpl w:val="F280B68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3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5C"/>
    <w:rsid w:val="00002999"/>
    <w:rsid w:val="00003EEE"/>
    <w:rsid w:val="000155AC"/>
    <w:rsid w:val="0002254D"/>
    <w:rsid w:val="00030FE9"/>
    <w:rsid w:val="00071CB1"/>
    <w:rsid w:val="00077076"/>
    <w:rsid w:val="000B51D3"/>
    <w:rsid w:val="000B7159"/>
    <w:rsid w:val="000E3896"/>
    <w:rsid w:val="0011352D"/>
    <w:rsid w:val="00122B4E"/>
    <w:rsid w:val="00131C3E"/>
    <w:rsid w:val="00173F62"/>
    <w:rsid w:val="00182661"/>
    <w:rsid w:val="001C608B"/>
    <w:rsid w:val="001E2DF4"/>
    <w:rsid w:val="00217D64"/>
    <w:rsid w:val="00232A1E"/>
    <w:rsid w:val="00241CE6"/>
    <w:rsid w:val="00243416"/>
    <w:rsid w:val="00253803"/>
    <w:rsid w:val="00257C13"/>
    <w:rsid w:val="0026088D"/>
    <w:rsid w:val="002A2B0E"/>
    <w:rsid w:val="002A5A62"/>
    <w:rsid w:val="002B5BFB"/>
    <w:rsid w:val="002C5BB5"/>
    <w:rsid w:val="002E06F3"/>
    <w:rsid w:val="002F438C"/>
    <w:rsid w:val="002F5F74"/>
    <w:rsid w:val="00302817"/>
    <w:rsid w:val="003047E2"/>
    <w:rsid w:val="00316D47"/>
    <w:rsid w:val="00326A37"/>
    <w:rsid w:val="00330146"/>
    <w:rsid w:val="00361CB8"/>
    <w:rsid w:val="00374CD4"/>
    <w:rsid w:val="003956F2"/>
    <w:rsid w:val="003D650F"/>
    <w:rsid w:val="003E462E"/>
    <w:rsid w:val="00414E67"/>
    <w:rsid w:val="0042045C"/>
    <w:rsid w:val="00421438"/>
    <w:rsid w:val="00436D7B"/>
    <w:rsid w:val="00463C9B"/>
    <w:rsid w:val="00464ABA"/>
    <w:rsid w:val="004757C8"/>
    <w:rsid w:val="004807A7"/>
    <w:rsid w:val="0048177A"/>
    <w:rsid w:val="004E4400"/>
    <w:rsid w:val="004F4B90"/>
    <w:rsid w:val="005027ED"/>
    <w:rsid w:val="0052243D"/>
    <w:rsid w:val="0052715C"/>
    <w:rsid w:val="00537DC3"/>
    <w:rsid w:val="0055478A"/>
    <w:rsid w:val="005632C8"/>
    <w:rsid w:val="0056507A"/>
    <w:rsid w:val="005676B4"/>
    <w:rsid w:val="005729C9"/>
    <w:rsid w:val="005D7EF7"/>
    <w:rsid w:val="005E1C5B"/>
    <w:rsid w:val="0060205D"/>
    <w:rsid w:val="00603174"/>
    <w:rsid w:val="00604C37"/>
    <w:rsid w:val="00614135"/>
    <w:rsid w:val="00614D5C"/>
    <w:rsid w:val="00643EEF"/>
    <w:rsid w:val="00655E61"/>
    <w:rsid w:val="0068155C"/>
    <w:rsid w:val="00694659"/>
    <w:rsid w:val="006A13A9"/>
    <w:rsid w:val="006D2CFE"/>
    <w:rsid w:val="007234EB"/>
    <w:rsid w:val="007332D5"/>
    <w:rsid w:val="00733AA5"/>
    <w:rsid w:val="00743CBC"/>
    <w:rsid w:val="00752F3D"/>
    <w:rsid w:val="00755105"/>
    <w:rsid w:val="00765916"/>
    <w:rsid w:val="00787F5A"/>
    <w:rsid w:val="00795645"/>
    <w:rsid w:val="007B6694"/>
    <w:rsid w:val="007B78F1"/>
    <w:rsid w:val="007C0D62"/>
    <w:rsid w:val="007D1056"/>
    <w:rsid w:val="007D641E"/>
    <w:rsid w:val="007F05A2"/>
    <w:rsid w:val="007F60B6"/>
    <w:rsid w:val="008104FB"/>
    <w:rsid w:val="00812BD0"/>
    <w:rsid w:val="00817D1E"/>
    <w:rsid w:val="0082251A"/>
    <w:rsid w:val="00825D26"/>
    <w:rsid w:val="00861387"/>
    <w:rsid w:val="0086578C"/>
    <w:rsid w:val="00870391"/>
    <w:rsid w:val="008801B2"/>
    <w:rsid w:val="0088132D"/>
    <w:rsid w:val="008C647C"/>
    <w:rsid w:val="00905E8B"/>
    <w:rsid w:val="00907026"/>
    <w:rsid w:val="00921B77"/>
    <w:rsid w:val="009734AB"/>
    <w:rsid w:val="009A487A"/>
    <w:rsid w:val="009B638C"/>
    <w:rsid w:val="009C21B1"/>
    <w:rsid w:val="009E27FC"/>
    <w:rsid w:val="009E44B2"/>
    <w:rsid w:val="009E7CC6"/>
    <w:rsid w:val="00A16D59"/>
    <w:rsid w:val="00A16E7B"/>
    <w:rsid w:val="00A30F2F"/>
    <w:rsid w:val="00A316D5"/>
    <w:rsid w:val="00A36CBB"/>
    <w:rsid w:val="00A55FAA"/>
    <w:rsid w:val="00A77F7E"/>
    <w:rsid w:val="00A8025E"/>
    <w:rsid w:val="00A824E9"/>
    <w:rsid w:val="00B007DB"/>
    <w:rsid w:val="00B060D3"/>
    <w:rsid w:val="00B10506"/>
    <w:rsid w:val="00B108BB"/>
    <w:rsid w:val="00B425E6"/>
    <w:rsid w:val="00B46878"/>
    <w:rsid w:val="00B5261C"/>
    <w:rsid w:val="00B74303"/>
    <w:rsid w:val="00B80D69"/>
    <w:rsid w:val="00BA2FB1"/>
    <w:rsid w:val="00BB0521"/>
    <w:rsid w:val="00C01F4B"/>
    <w:rsid w:val="00C25120"/>
    <w:rsid w:val="00C60C92"/>
    <w:rsid w:val="00C80673"/>
    <w:rsid w:val="00C81577"/>
    <w:rsid w:val="00C84E23"/>
    <w:rsid w:val="00C901A5"/>
    <w:rsid w:val="00CA6144"/>
    <w:rsid w:val="00CB4D6E"/>
    <w:rsid w:val="00CC44B0"/>
    <w:rsid w:val="00CC5228"/>
    <w:rsid w:val="00D002C9"/>
    <w:rsid w:val="00D055FD"/>
    <w:rsid w:val="00D26074"/>
    <w:rsid w:val="00D37217"/>
    <w:rsid w:val="00D4139B"/>
    <w:rsid w:val="00D4469D"/>
    <w:rsid w:val="00D547B3"/>
    <w:rsid w:val="00D64CF3"/>
    <w:rsid w:val="00D83AF9"/>
    <w:rsid w:val="00D847EC"/>
    <w:rsid w:val="00DA4DF6"/>
    <w:rsid w:val="00DB1728"/>
    <w:rsid w:val="00DC3458"/>
    <w:rsid w:val="00DC521E"/>
    <w:rsid w:val="00DF332E"/>
    <w:rsid w:val="00E039B9"/>
    <w:rsid w:val="00E17560"/>
    <w:rsid w:val="00E21990"/>
    <w:rsid w:val="00E32C2E"/>
    <w:rsid w:val="00E4142D"/>
    <w:rsid w:val="00E4605E"/>
    <w:rsid w:val="00E540EB"/>
    <w:rsid w:val="00E54150"/>
    <w:rsid w:val="00E8648A"/>
    <w:rsid w:val="00E87C6B"/>
    <w:rsid w:val="00EB1BE7"/>
    <w:rsid w:val="00EB5304"/>
    <w:rsid w:val="00EB66C1"/>
    <w:rsid w:val="00EC04A8"/>
    <w:rsid w:val="00EC341C"/>
    <w:rsid w:val="00EC4BBF"/>
    <w:rsid w:val="00F06854"/>
    <w:rsid w:val="00F15B75"/>
    <w:rsid w:val="00F25825"/>
    <w:rsid w:val="00F72A92"/>
    <w:rsid w:val="00F83E0E"/>
    <w:rsid w:val="00F86C91"/>
    <w:rsid w:val="00FB17A5"/>
    <w:rsid w:val="00FC6189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056A"/>
  <w15:docId w15:val="{3F48CB24-CFE0-4934-81EC-A281041A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66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8266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8266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8266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8266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18266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8266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8266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266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266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66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1826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1826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1826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18266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18266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rsid w:val="0018266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8266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8266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8266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8266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8266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8266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8266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82661"/>
    <w:rPr>
      <w:b/>
      <w:bCs/>
      <w:spacing w:val="0"/>
    </w:rPr>
  </w:style>
  <w:style w:type="character" w:styleId="a9">
    <w:name w:val="Emphasis"/>
    <w:uiPriority w:val="20"/>
    <w:qFormat/>
    <w:rsid w:val="0018266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82661"/>
    <w:pPr>
      <w:spacing w:after="0" w:line="240" w:lineRule="auto"/>
    </w:pPr>
  </w:style>
  <w:style w:type="paragraph" w:styleId="ab">
    <w:name w:val="List Paragraph"/>
    <w:basedOn w:val="a"/>
    <w:link w:val="ac"/>
    <w:uiPriority w:val="34"/>
    <w:qFormat/>
    <w:rsid w:val="001826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266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82661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8266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8266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8266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8266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82661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82661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8266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82661"/>
    <w:pPr>
      <w:outlineLvl w:val="9"/>
    </w:pPr>
  </w:style>
  <w:style w:type="character" w:customStyle="1" w:styleId="ac">
    <w:name w:val="Абзац списка Знак"/>
    <w:link w:val="ab"/>
    <w:uiPriority w:val="34"/>
    <w:locked/>
    <w:rsid w:val="00071CB1"/>
    <w:rPr>
      <w:i/>
      <w:i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07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71CB1"/>
    <w:rPr>
      <w:rFonts w:ascii="Tahoma" w:hAnsi="Tahoma" w:cs="Tahoma"/>
      <w:i/>
      <w:iCs/>
      <w:sz w:val="16"/>
      <w:szCs w:val="16"/>
    </w:rPr>
  </w:style>
  <w:style w:type="character" w:styleId="af7">
    <w:name w:val="Placeholder Text"/>
    <w:basedOn w:val="a0"/>
    <w:uiPriority w:val="99"/>
    <w:semiHidden/>
    <w:rsid w:val="0086578C"/>
    <w:rPr>
      <w:color w:val="808080"/>
    </w:rPr>
  </w:style>
  <w:style w:type="table" w:styleId="af8">
    <w:name w:val="Table Grid"/>
    <w:basedOn w:val="a1"/>
    <w:uiPriority w:val="59"/>
    <w:rsid w:val="004757C8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uiPriority w:val="99"/>
    <w:rsid w:val="00D4139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Основной текст Знак1"/>
    <w:basedOn w:val="a0"/>
    <w:link w:val="af9"/>
    <w:uiPriority w:val="99"/>
    <w:rsid w:val="00D4139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a">
    <w:name w:val="Колонтитул_"/>
    <w:basedOn w:val="a0"/>
    <w:link w:val="afb"/>
    <w:uiPriority w:val="99"/>
    <w:rsid w:val="00D4139B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2">
    <w:name w:val="Колонтитул + 12"/>
    <w:aliases w:val="5 pt,Интервал 0 pt"/>
    <w:basedOn w:val="afa"/>
    <w:uiPriority w:val="99"/>
    <w:rsid w:val="00D4139B"/>
    <w:rPr>
      <w:rFonts w:ascii="Times New Roman" w:hAnsi="Times New Roman" w:cs="Times New Roman"/>
      <w:noProof/>
      <w:spacing w:val="10"/>
      <w:sz w:val="25"/>
      <w:szCs w:val="25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D4139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rsid w:val="00D4139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5">
    <w:name w:val="Заголовок №3 + Не полужирный"/>
    <w:basedOn w:val="33"/>
    <w:uiPriority w:val="99"/>
    <w:rsid w:val="00D4139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4139B"/>
    <w:pPr>
      <w:shd w:val="clear" w:color="auto" w:fill="FFFFFF"/>
      <w:spacing w:before="180" w:after="720" w:line="240" w:lineRule="atLeast"/>
      <w:jc w:val="both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styleId="af9">
    <w:name w:val="Body Text"/>
    <w:basedOn w:val="a"/>
    <w:link w:val="11"/>
    <w:uiPriority w:val="99"/>
    <w:rsid w:val="00D4139B"/>
    <w:pPr>
      <w:shd w:val="clear" w:color="auto" w:fill="FFFFFF"/>
      <w:spacing w:before="600" w:after="180" w:line="240" w:lineRule="atLeast"/>
      <w:jc w:val="both"/>
    </w:pPr>
    <w:rPr>
      <w:rFonts w:ascii="Times New Roman" w:hAnsi="Times New Roman" w:cs="Times New Roman"/>
      <w:i w:val="0"/>
      <w:iCs w:val="0"/>
      <w:sz w:val="26"/>
      <w:szCs w:val="26"/>
    </w:rPr>
  </w:style>
  <w:style w:type="character" w:customStyle="1" w:styleId="afc">
    <w:name w:val="Основной текст Знак"/>
    <w:basedOn w:val="a0"/>
    <w:uiPriority w:val="99"/>
    <w:semiHidden/>
    <w:rsid w:val="00D4139B"/>
    <w:rPr>
      <w:i/>
      <w:iCs/>
      <w:sz w:val="20"/>
      <w:szCs w:val="20"/>
    </w:rPr>
  </w:style>
  <w:style w:type="paragraph" w:customStyle="1" w:styleId="afb">
    <w:name w:val="Колонтитул"/>
    <w:basedOn w:val="a"/>
    <w:link w:val="afa"/>
    <w:uiPriority w:val="99"/>
    <w:rsid w:val="00D4139B"/>
    <w:pPr>
      <w:shd w:val="clear" w:color="auto" w:fill="FFFFFF"/>
      <w:spacing w:after="0" w:line="240" w:lineRule="auto"/>
    </w:pPr>
    <w:rPr>
      <w:rFonts w:ascii="Times New Roman" w:hAnsi="Times New Roman" w:cs="Times New Roman"/>
      <w:i w:val="0"/>
      <w:iCs w:val="0"/>
      <w:noProof/>
    </w:rPr>
  </w:style>
  <w:style w:type="paragraph" w:customStyle="1" w:styleId="52">
    <w:name w:val="Основной текст (5)"/>
    <w:basedOn w:val="a"/>
    <w:link w:val="51"/>
    <w:uiPriority w:val="99"/>
    <w:rsid w:val="00D4139B"/>
    <w:pPr>
      <w:shd w:val="clear" w:color="auto" w:fill="FFFFFF"/>
      <w:spacing w:before="540" w:after="0" w:line="322" w:lineRule="exact"/>
    </w:pPr>
    <w:rPr>
      <w:rFonts w:ascii="Times New Roman" w:hAnsi="Times New Roman" w:cs="Times New Roman"/>
      <w:b/>
      <w:bCs/>
      <w:i w:val="0"/>
      <w:iCs w:val="0"/>
      <w:sz w:val="26"/>
      <w:szCs w:val="26"/>
    </w:rPr>
  </w:style>
  <w:style w:type="paragraph" w:customStyle="1" w:styleId="34">
    <w:name w:val="Заголовок №3"/>
    <w:basedOn w:val="a"/>
    <w:link w:val="33"/>
    <w:uiPriority w:val="99"/>
    <w:rsid w:val="00D4139B"/>
    <w:pPr>
      <w:shd w:val="clear" w:color="auto" w:fill="FFFFFF"/>
      <w:spacing w:after="420" w:line="240" w:lineRule="atLeast"/>
      <w:outlineLvl w:val="2"/>
    </w:pPr>
    <w:rPr>
      <w:rFonts w:ascii="Times New Roman" w:hAnsi="Times New Roman" w:cs="Times New Roman"/>
      <w:b/>
      <w:bCs/>
      <w:i w:val="0"/>
      <w:iCs w:val="0"/>
      <w:sz w:val="26"/>
      <w:szCs w:val="26"/>
    </w:rPr>
  </w:style>
  <w:style w:type="table" w:styleId="-3">
    <w:name w:val="Table Web 3"/>
    <w:basedOn w:val="a1"/>
    <w:rsid w:val="00795645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qFormat/>
    <w:rsid w:val="002F4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d">
    <w:name w:val="Body Text Indent"/>
    <w:basedOn w:val="a"/>
    <w:link w:val="afe"/>
    <w:rsid w:val="002F438C"/>
    <w:pPr>
      <w:spacing w:after="120" w:line="240" w:lineRule="auto"/>
      <w:ind w:left="283"/>
    </w:pPr>
    <w:rPr>
      <w:rFonts w:ascii="Times New Roman" w:eastAsia="Times New Roman" w:hAnsi="Times New Roman" w:cs="Times New Roman"/>
      <w:i w:val="0"/>
      <w:iCs w:val="0"/>
      <w:sz w:val="28"/>
      <w:szCs w:val="28"/>
      <w:lang w:val="ru-RU" w:eastAsia="ru-RU" w:bidi="ar-SA"/>
    </w:rPr>
  </w:style>
  <w:style w:type="character" w:customStyle="1" w:styleId="afe">
    <w:name w:val="Основной текст с отступом Знак"/>
    <w:basedOn w:val="a0"/>
    <w:link w:val="afd"/>
    <w:rsid w:val="002F438C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13">
    <w:name w:val="Основной текст1"/>
    <w:basedOn w:val="a"/>
    <w:link w:val="aff"/>
    <w:rsid w:val="00DC3458"/>
    <w:pPr>
      <w:snapToGrid w:val="0"/>
      <w:spacing w:after="0" w:line="240" w:lineRule="auto"/>
      <w:jc w:val="both"/>
    </w:pPr>
    <w:rPr>
      <w:rFonts w:ascii="a_Timer" w:eastAsia="Times New Roman" w:hAnsi="a_Timer" w:cs="Times New Roman"/>
      <w:i w:val="0"/>
      <w:iCs w:val="0"/>
      <w:sz w:val="28"/>
      <w:lang w:val="ru-RU" w:eastAsia="ru-RU" w:bidi="ar-SA"/>
    </w:rPr>
  </w:style>
  <w:style w:type="character" w:customStyle="1" w:styleId="aff">
    <w:name w:val="Основной текст_"/>
    <w:basedOn w:val="a0"/>
    <w:link w:val="13"/>
    <w:rsid w:val="00DC3458"/>
    <w:rPr>
      <w:rFonts w:ascii="a_Timer" w:eastAsia="Times New Roman" w:hAnsi="a_Timer" w:cs="Times New Roman"/>
      <w:sz w:val="28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7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CBFEF-8761-485D-A7DA-351BB0C1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Селезнева Оксана Александровна</dc:creator>
  <cp:lastModifiedBy>Каргапольцева Елена Валерьевна</cp:lastModifiedBy>
  <cp:revision>13</cp:revision>
  <cp:lastPrinted>2020-12-03T12:17:00Z</cp:lastPrinted>
  <dcterms:created xsi:type="dcterms:W3CDTF">2020-03-18T10:16:00Z</dcterms:created>
  <dcterms:modified xsi:type="dcterms:W3CDTF">2023-11-02T09:25:00Z</dcterms:modified>
</cp:coreProperties>
</file>